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5348" w14:textId="b1b534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в приказ Министра здравоохранения Республики Казахстан от 3 июля 2017 года № 450 "Об утверждении Правил оказания скорой медицинской помощи в Республике Казахстан"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Республики Казахстан от 8 января 2018 года № 2. Зарегистрирован в Министерстве юстиции Республики Казахстан 25 января 2018 года № 16283.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подпунктом 96) 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 Кодекса Республики Казахстан от 18 сентября 2009 года "О здоровье народа и системе здравоохранения"</w:t>
      </w:r>
      <w:r>
        <w:rPr>
          <w:rFonts w:ascii="Consolas"/>
          <w:b/>
          <w:i w:val="false"/>
          <w:color w:val="000000"/>
          <w:sz w:val="20"/>
        </w:rPr>
        <w:t xml:space="preserve">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15473, опубликован в Эталонном контрольном банке нормативных правовых актов Республики Казахстан 17 августа 2017 года) следующее изменение: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Правила оказания скорой медицинской помощи в Республике Казахстан, утвержденные указанным приказом,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и социального развития Республики Казахстан от 27 апреля 2015 года № 269 "Об утверждении Правил оказания скорой медицинской помощи и предоставления медицинской помощи медицинской помощи в форме санитарной авиации" (зарегистрирован в Реестре государственной регистрации нормативных правовых актов за № 11263, опубликован в информационно-правовой системе "Әділет" 16 июня 2015 года).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интернет–ресурсе Министерства здравоохранения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"СОГЛАСОВАНО"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внутренних дел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Республики Казахстан 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 К. Касымов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 января 2018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8 января 2018 года № 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 приказом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 июля 2017 года № 450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 оказания скорой 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медицинской помощи в Республике Казахстан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оказания скорой медицинской помощи в Республике Казахстан (далее – Правила) разработаны в соответствии с подпунктом 96) 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оказания скорой медицинской помощи в Республике Казахстан.</w:t>
      </w:r>
    </w:p>
    <w:bookmarkEnd w:id="20"/>
    <w:bookmarkStart w:name="z36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используются: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неотложная медицинская помощь (далее – НМП) – медицинская помощь при внезапных острых заболеваниях, травмах, резком ухудшении состояния здоровья, обострении хронических заболеваний, без явных признаков угрозы жизни пациента;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скорая медицинская помощь (далее – СМП) – форма предоставления медицинской помощи при возникновении заболеваний и состояний у взрослого и детского населения, требующих экстренной медицинской помощи для предотвращения существенного вреда здоровью и (или) устранения угрозы жизни, а также при необходимости транспортировки органов (части органов) и тканей для последующей трансплантации;</w:t>
      </w:r>
    </w:p>
    <w:bookmarkEnd w:id="23"/>
    <w:bookmarkStart w:name="z3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экстренная медицинская помощь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хронических заболеваний.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скорой медицинской помощи</w:t>
      </w:r>
    </w:p>
    <w:bookmarkEnd w:id="25"/>
    <w:bookmarkStart w:name="z41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Диспетчер станции скорой медицинской помощи (далее – ССМП) принимает на пульте "103" все вызовы от граждан при нарушении состояния здоровья. При поступлении вызова в диспетчерскую службу ССМП, фиксируются следующие данные:</w:t>
      </w:r>
    </w:p>
    <w:bookmarkEnd w:id="26"/>
    <w:bookmarkStart w:name="z4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фамилия, имя, отчество (при его наличии), возраст и пол пациента;</w:t>
      </w:r>
    </w:p>
    <w:bookmarkEnd w:id="27"/>
    <w:bookmarkStart w:name="z4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данные по состоянию пациента и обстоятельства несчастного случая, травмы или заболевания;</w:t>
      </w:r>
    </w:p>
    <w:bookmarkEnd w:id="28"/>
    <w:bookmarkStart w:name="z4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 и телефон, а также ориентировочные данные по проезду к месту нахождения пациента.</w:t>
      </w:r>
    </w:p>
    <w:bookmarkEnd w:id="29"/>
    <w:bookmarkStart w:name="z4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Время обработки вызова с момента его получения диспетчером ССМП до передачи для обслуживания бригаде СМП составляет пять минут, в течение которого проводится сортировка по категории срочности вызова. </w:t>
      </w:r>
    </w:p>
    <w:bookmarkEnd w:id="30"/>
    <w:bookmarkStart w:name="z4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Скорая медицинская помощь оказывается фельдшерскими и специализированными (врачебными) бригадами, состав которых определен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31"/>
    <w:bookmarkStart w:name="z4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Бригады ССМП подчиняются старшему врачу смены ССМП.</w:t>
      </w:r>
    </w:p>
    <w:bookmarkEnd w:id="32"/>
    <w:bookmarkStart w:name="z4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организаций.</w:t>
      </w:r>
    </w:p>
    <w:bookmarkEnd w:id="33"/>
    <w:bookmarkStart w:name="z49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Принятые диспетчером ССМП вызовы подразделяются на 4 (четыре) категории срочности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Правилам:</w:t>
      </w:r>
    </w:p>
    <w:bookmarkEnd w:id="34"/>
    <w:bookmarkStart w:name="z50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bookmarkEnd w:id="35"/>
    <w:bookmarkStart w:name="z51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вызов 2 (второй) категории срочности – состояние пациента, представляющее потенциальную угрозу жизни без оказания медицинской помощи; </w:t>
      </w:r>
    </w:p>
    <w:bookmarkEnd w:id="36"/>
    <w:bookmarkStart w:name="z52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вызов 3 (третьей) категории срочности – состояние пациента, представляющую потенциальную угрозу для здоровья без оказания медицинской помощи;</w:t>
      </w:r>
    </w:p>
    <w:bookmarkEnd w:id="37"/>
    <w:bookmarkStart w:name="z53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угрозы жизни и здоровью пациента.</w:t>
      </w:r>
    </w:p>
    <w:bookmarkEnd w:id="38"/>
    <w:bookmarkStart w:name="z54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При поступлении вызовов 1, 2, 3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ССМП.</w:t>
      </w:r>
    </w:p>
    <w:bookmarkEnd w:id="39"/>
    <w:bookmarkStart w:name="z55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отделения скорой медицинской помощи при первичной медико – санитарной помощи (далее – отделение СМП при ПМСП).</w:t>
      </w:r>
    </w:p>
    <w:bookmarkEnd w:id="40"/>
    <w:bookmarkStart w:name="z56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Время прибытия фельдшерских и специализированных (врачебных) до места нахождения пациента с момента получения вызова от диспетчера ССМП составляет: </w:t>
      </w:r>
    </w:p>
    <w:bookmarkEnd w:id="41"/>
    <w:bookmarkStart w:name="z57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 категория срочности – до десяти минут; </w:t>
      </w:r>
    </w:p>
    <w:bookmarkEnd w:id="42"/>
    <w:bookmarkStart w:name="z58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 категория срочности – до пятнадцати минут;</w:t>
      </w:r>
    </w:p>
    <w:bookmarkEnd w:id="43"/>
    <w:bookmarkStart w:name="z59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 категория срочности – до тридцати минут;</w:t>
      </w:r>
    </w:p>
    <w:bookmarkEnd w:id="44"/>
    <w:bookmarkStart w:name="z60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 категория срочности – до шестидесяти минут.</w:t>
      </w:r>
    </w:p>
    <w:bookmarkEnd w:id="45"/>
    <w:bookmarkStart w:name="z61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Фельдшерские и специализированные (врачебные) бригады отделения СМП при ПМСП оказывают медицинскую помощь прикрепленному населению и лицам, находящимся в зоне обслуживания ПМСП круглосуточно.</w:t>
      </w:r>
    </w:p>
    <w:bookmarkEnd w:id="46"/>
    <w:bookmarkStart w:name="z62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Вызовы 4 категории срочности обслуживаются как на уровне отделения СМП при ПМСП, так и путем передачи данной услуги в аутсорсинг в медицинские организации или (субъекты здравоохранения), имеющим государственную лицензию на оказание скорой или неотложной медицинской помощи, в соответствии со строкой 15 приложения 1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16 мая 2014 года "О разрешениях и уведомлениях".</w:t>
      </w:r>
    </w:p>
    <w:bookmarkEnd w:id="47"/>
    <w:bookmarkStart w:name="z63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При угрозе жизни и здоровью сотрудников бригад ССМП и отделения СМП при ПМСП обслуживание вызова осуществляется в присутствии представителей территориальных органов внутренних дел.</w:t>
      </w:r>
    </w:p>
    <w:bookmarkEnd w:id="48"/>
    <w:bookmarkStart w:name="z64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представителей территориальных органов внутренних дел бригады ССМП и отделения СМП при ПМСП оповещают диспетчерскую службу о риске угрозы жизни и здоровью посредством рации и (или) мобильной связи. Дальнейшее обслуживание вызова осуществляется в присутствии представителей территориальных органов внутренних дел.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По результатам данных осмотра, инструментальной диагностики, динамики состояния пациента на фоне или после проведенных лечебных мероприятий, в соответствии с предварительным диагнозом, отражающим причины данного состояния, фельдшером или врачом бригады ССМП или отделения СМП при ПМСП принимается одно из следующих решений:</w:t>
      </w:r>
    </w:p>
    <w:bookmarkEnd w:id="50"/>
    <w:bookmarkStart w:name="z66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транспортировка пациента в медицинскую организацию, оказывающую стационарную помощь (далее – стационар); </w:t>
      </w:r>
    </w:p>
    <w:bookmarkEnd w:id="51"/>
    <w:bookmarkStart w:name="z67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пациент оставлен на месте вызова;</w:t>
      </w:r>
    </w:p>
    <w:bookmarkEnd w:id="52"/>
    <w:bookmarkStart w:name="z68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пациент оставлен на дому (по месту проживания).</w:t>
      </w:r>
    </w:p>
    <w:bookmarkEnd w:id="53"/>
    <w:bookmarkStart w:name="z69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В случае оставления пациента, не нуждающегося в госпитализации, на месте вызова или на дому, бригадой ССМП или отделения СМП при ПМСП предоставляются медицинские рекомендации для дальнейшего обращения в организацию ПМСП (по месту жительства или прикрепления).</w:t>
      </w:r>
    </w:p>
    <w:bookmarkEnd w:id="54"/>
    <w:bookmarkStart w:name="z70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В случае заболевания пациента и необходимости его посещения на дому участковым врачом фельдшером или врачом бригады ССМП или отделения СМП при ПМСП заполняется сигнальный лист для пациента по форме № 110-1/у, утверждҰнной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</w:t>
      </w:r>
    </w:p>
    <w:bookmarkEnd w:id="55"/>
    <w:bookmarkStart w:name="z71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В случае принятия решения бригадой ССМП или отделения СМП при ПМСП о транспортировке пациента в стационар, диспетчерская служба ССМП информирует приемное отделение стационара о доставке пациента.</w:t>
      </w:r>
    </w:p>
    <w:bookmarkEnd w:id="56"/>
    <w:bookmarkStart w:name="z72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Транспортировка пациента при угрозе его жизни осуществляется в ближайшую медицинскую организацию, имеющую ресурсы предоставления квалифицированной, специализированной медицинской помощи и высокотехнологичные медицинские услуги.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При транспортировке пациента в стационар допускается его сопровождение (не более одного человека) в санитарном автотранспорте.</w:t>
      </w:r>
    </w:p>
    <w:bookmarkEnd w:id="58"/>
    <w:bookmarkStart w:name="z74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21. Фельдшер или врач бригады ССМП или отделения СМП при ПМСП отмечает время доставки пациента в карте вызова скорой и неотложной медицинской помощи по форме № 110/у, утверждҰнной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59"/>
    <w:bookmarkStart w:name="z75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22. По прибытию в стационар, фельдшер или врач бригады ССМП или отделения СМП при ПМСП передает врачу приемного отделения сопроводительный лист станции скорой медицинской помощи по форме № 114/у,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60"/>
    <w:bookmarkStart w:name="z76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После передачи пациента фельдшер или врач бригады ССМП или отделения СМП при ПМСП информирует диспетчера ССМП об окончании вызова.</w:t>
      </w:r>
    </w:p>
    <w:bookmarkEnd w:id="61"/>
    <w:bookmarkStart w:name="z77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Время пребывания бригады ССМП или отделения СМП при ПМСП в приемном отделении стационара не должно превышать 10 минут (время для передачи пациента врачу приемного отделения) с момента ее прибытия в стационар, за исключением случаев необходимости оказания скорой медицинской помощи в чрезвычайных ситуациях.</w:t>
      </w:r>
    </w:p>
    <w:bookmarkEnd w:id="62"/>
    <w:bookmarkStart w:name="z78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25. Приемное отделение стационара, оказывающее скорую медицинскую помощь организует работу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63"/>
    <w:bookmarkStart w:name="z79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После передачи бригадами СМП или отделения СМП при ПМСП пациента в приемное отделение стационара медицинская сестра проводит распределение поступающих пациентов (медицинскую сортировку по Триаж системе) на группы, исходя из первоочередности оказания экстренной медицинской помощи.</w:t>
      </w:r>
    </w:p>
    <w:bookmarkEnd w:id="64"/>
    <w:bookmarkStart w:name="z80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Медицинская сортировка по Триаж системе проводится непрерывно и преемственно. Весь процесс оценки состояния одного пациента занимает не более 60 секунд. По завершению оценки, пациенты помечаются цветом одной из категорий сортировки, в виде специальной цветной бирки либо цветной ленты.</w:t>
      </w:r>
    </w:p>
    <w:bookmarkEnd w:id="65"/>
    <w:bookmarkStart w:name="z81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Согласно медицинской сортировки, условно выделяют 3 группы пациентов:</w:t>
      </w:r>
    </w:p>
    <w:bookmarkEnd w:id="66"/>
    <w:bookmarkStart w:name="z82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первая группа (зеленая зона) – пациенты, нуждающиеся в незначительной медицинской помощи, отпускаемые домой для дальнейшего амбулаторного лечения, а также пациенты, поступающие на плановую госпитализацию;</w:t>
      </w:r>
    </w:p>
    <w:bookmarkEnd w:id="67"/>
    <w:bookmarkStart w:name="z83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вторая группа (желтая зона) – пациенты, не требующие экстренной и неотложной медицинской помощи, находящиеся на койке в приемном отделении (либо оставляемые под наблюдением в приемном отделении на несколько часов), а также для уточнения и дифференцировки диагноза;</w:t>
      </w:r>
    </w:p>
    <w:bookmarkEnd w:id="68"/>
    <w:bookmarkStart w:name="z8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третья группа (красная зона) – пациенты, нуждающиеся в оказании экстренной и неотложной медицинской помощи в приемном отделении.</w:t>
      </w:r>
    </w:p>
    <w:bookmarkEnd w:id="69"/>
    <w:bookmarkStart w:name="z85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По результатам медицинской сортировки по Триаж системе пациент направляется в соответствующую зону приемного отделения для врачебного осмотра. </w:t>
      </w:r>
    </w:p>
    <w:bookmarkEnd w:id="70"/>
    <w:bookmarkStart w:name="z86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Пациенты третьей группы поступают в палату интенсивной терапии, где реаниматолог продолжает реанимационную помощь,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в отделение анестезиологии, реанимации и интенсивной терапии для пробуждения.</w:t>
      </w:r>
    </w:p>
    <w:bookmarkEnd w:id="71"/>
    <w:bookmarkStart w:name="z87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После стабилизации состояния пациент госпитализируется в профильное отделение стационара.</w:t>
      </w:r>
    </w:p>
    <w:bookmarkEnd w:id="72"/>
    <w:bookmarkStart w:name="z88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Пациент с подозрением на инфекционное заболевание помещается в бокс для мониторинга состояния и определения дальнейшей тактики ведения больного. В случае массового поступления пациентов для правильного разделения больных с подозрением на инфекционные заболевания (острые респираторные вирусные инфекции и кишечные заболевания), один из смотровых кабинетов перепрофилируется в инфекционный бокс.</w:t>
      </w:r>
    </w:p>
    <w:bookmarkEnd w:id="73"/>
    <w:bookmarkStart w:name="z89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33. При госпитализации пациента в стационар медицинская сестра заполняет медицинскую карту стационарного больного по форме № 003/у,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 xml:space="preserve"> и сопровождает пациента в профильное отделение. </w:t>
      </w:r>
    </w:p>
    <w:bookmarkEnd w:id="74"/>
    <w:bookmarkStart w:name="z90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34.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осмотров, консультаций, диагностических исследований и рекомендаций о дальнейшем лечении в условиях ПМСП.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№ 110-1/у,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 № 907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35. Для обеспечения беспрепятственного проезда санитарного автотранспорта,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светографическим схемам", санитарный транспорт с момента выезда бригады СМП до места вызова и во время транспортировки пациента в стационар подает специальный звуковой сигнал (сирена) на максимальном уровне и включает проблесковый маячок синего и (или) красного цвета.</w:t>
      </w:r>
    </w:p>
    <w:bookmarkEnd w:id="76"/>
    <w:bookmarkStart w:name="z92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Один санитарный автомобиль вводится из расчета на 10 тысяч населения и менее, с учетом обращаемости населения. Санитарный автотранспорт оснащается радиосвязью и навигационной системой.</w:t>
      </w:r>
    </w:p>
    <w:bookmarkEnd w:id="77"/>
    <w:bookmarkStart w:name="z93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37. Оказание скорой медицинской помощи бригадами отделения СМП при ПМСП предусматривает использование неспециализированного легкового автомобиля медицинской помощи организации ПМСП, обеспечивающего своевременную доставку бригады к месту вызова пациента. </w:t>
      </w:r>
    </w:p>
    <w:bookmarkEnd w:id="78"/>
    <w:bookmarkStart w:name="z94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38. В структуру областных ССМП входят станция СМП, подстанции СМП и отделения санитарной авиации.</w:t>
      </w:r>
    </w:p>
    <w:bookmarkEnd w:id="79"/>
    <w:bookmarkStart w:name="z95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В составе ССМП областей, города республиканского значения и столицы создаются Call–центры (колл-центры), которые обеспечиваются средствами оперативной связи со службами органов внутренних дел и гражданской защиты населения региона, подстанциями СМП, отделениями СМП при ПМСП, приемными отделениями медицинских организаций и информируют население по вопросам оказания медицинской помощи на догоспитальном этапе.</w:t>
      </w:r>
    </w:p>
    <w:bookmarkEnd w:id="80"/>
    <w:bookmarkStart w:name="z96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40. ССМП областей, города республиканского значения и столицы оборудуются автоматизированными системами управления по приему и обработке вызовов и системами, позволяющими вести мониторинг за автотранспортом СМП посредством навигационных систем, а также системой компьютерной записи диалогов с абонентами и автоматическим определителем номера телефона, с которого поступает вызов. Хранение записей диалогов осуществляется не менее 6 месяцев.</w:t>
      </w:r>
    </w:p>
    <w:bookmarkEnd w:id="81"/>
    <w:bookmarkStart w:name="z97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41. ССМП областей, города республиканского значения и столицы обеспечиваются медицинским оборудованием, изделиями медицинского назначения, лекарственными средствами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End w:id="82"/>
    <w:bookmarkStart w:name="z98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42. В режиме чрезвычайной ситуации ССМП областей, города республиканского значения и столицы:</w:t>
      </w:r>
    </w:p>
    <w:bookmarkEnd w:id="83"/>
    <w:bookmarkStart w:name="z99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действуют в рамках межведомственного и межсекторального взаимодействия, согласно </w:t>
      </w:r>
      <w:r>
        <w:rPr>
          <w:rFonts w:ascii="Consolas"/>
          <w:b w:val="false"/>
          <w:i w:val="false"/>
          <w:color w:val="000000"/>
          <w:sz w:val="20"/>
        </w:rPr>
        <w:t>постановлению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Республики, Казахстан от 17 июня 2010 года № 608 "Об утверждении Правил предоставления, видов и объемов медицинской помощи при чрезвычайных ситуациях, введении режима чрезвычайного положения" и Совместному приказу Министра внутренних дел Республики Казахстан от 21 сентября 2016 года № 919 и Министра здравоохранения и социального развития Республики Казахстан от 21 сентября 2016 года № 819, Министра по инвестициям и развитию Республики Казахстан от 28 сентября 2016 года № 688 "Об утверждении Правил оперативного реагирования и оказания своевременной комплексной помощи лицам, пострадавшим в дорожно-транспортных происшествиях" (зарегистрирован в Реестре государственной регистрации нормативных правовых актов за № 14387);</w:t>
      </w:r>
    </w:p>
    <w:bookmarkEnd w:id="84"/>
    <w:bookmarkStart w:name="z100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направляют в зону чрезвычайной ситуации бригады СМП по ликвидации медико-санитарных последствий чрезвычайных ситуаций;</w:t>
      </w:r>
    </w:p>
    <w:bookmarkEnd w:id="85"/>
    <w:bookmarkStart w:name="z101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проводят лечебно-эвакуационные мероприятия пострадавшим при ликвидации чрезвычайных ситуаций;</w:t>
      </w:r>
    </w:p>
    <w:bookmarkEnd w:id="86"/>
    <w:bookmarkStart w:name="z102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экстренно предоставляют информацию в местный орган государственного управления здравоохранения области, города республиканского значения, столицы и Республиканский центр санитарной авиации.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07" w:id="8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Состав фельдшерской и специализированной (врачебной) бригады</w:t>
      </w:r>
    </w:p>
    <w:bookmarkEnd w:id="88"/>
    <w:bookmarkStart w:name="z108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В состав фельдшерской бригады входят:</w:t>
      </w:r>
    </w:p>
    <w:bookmarkEnd w:id="89"/>
    <w:bookmarkStart w:name="z109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два фельдшера;</w:t>
      </w:r>
    </w:p>
    <w:bookmarkEnd w:id="90"/>
    <w:bookmarkStart w:name="z110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водитель.</w:t>
      </w:r>
    </w:p>
    <w:bookmarkEnd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1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состав специализированной (врачебной) бригады входят:</w:t>
      </w:r>
    </w:p>
    <w:bookmarkEnd w:id="92"/>
    <w:bookmarkStart w:name="z112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врач;</w:t>
      </w:r>
    </w:p>
    <w:bookmarkEnd w:id="93"/>
    <w:bookmarkStart w:name="z113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фельдшер;</w:t>
      </w:r>
    </w:p>
    <w:bookmarkEnd w:id="94"/>
    <w:bookmarkStart w:name="z114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водитель. 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19" w:id="9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категорий срочности вызовов</w:t>
      </w:r>
    </w:p>
    <w:bookmarkEnd w:id="96"/>
    <w:bookmarkStart w:name="z120" w:id="9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скорой медицинской помощи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4"/>
        <w:gridCol w:w="16"/>
        <w:gridCol w:w="1885"/>
        <w:gridCol w:w="3915"/>
      </w:tblGrid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Описание категории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Причина вызова</w:t>
            </w:r>
          </w:p>
        </w:tc>
      </w:tr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Категория срочности 1 (время прибытия бригады - до 10 минут)</w:t>
            </w:r>
          </w:p>
          <w:bookmarkEnd w:id="100"/>
        </w:tc>
      </w:tr>
      <w:tr>
        <w:trPr>
          <w:trHeight w:val="30" w:hRule="atLeast"/>
        </w:trPr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Состояние пациента,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представляющее непосредственную угрозу жизни, требующее немедленной медицинской помощи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Потеря сознания (любого генеза)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Остановка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Остановка сердечной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Инородное тело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Боли в груди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Парезы и плегии (впервые возникшие)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Психоз различной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Множественные травмы и 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Ранения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Изолированная травма (головы, шеи) с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Обширные ожоги и обморожения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Укусы (ужаления) животных и насекомых (угроза развития анафилактического шока)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Электротравма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Рвота с кровью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Роды с осложнениями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Транспортировка ткани (части ткани), органов (части органов) для последующей трансплантации</w:t>
            </w:r>
          </w:p>
        </w:tc>
      </w:tr>
      <w:tr>
        <w:trPr>
          <w:trHeight w:val="30" w:hRule="atLeast"/>
        </w:trPr>
        <w:tc>
          <w:tcPr>
            <w:tcW w:w="6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Чрезвычайные ситуации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Категория срочности 2 (время прибытия бригады до 15 минут)</w:t>
            </w:r>
          </w:p>
          <w:bookmarkEnd w:id="102"/>
        </w:tc>
      </w:tr>
      <w:tr>
        <w:trPr>
          <w:trHeight w:val="30" w:hRule="atLeast"/>
        </w:trPr>
        <w:tc>
          <w:tcPr>
            <w:tcW w:w="6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Состояние пациента, представляющее потенциальную угрозу жизни, требующее медицинскую помощь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Вызов на месте угрозы теракта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Сознание нарушено, с тенденцией к дальнейшему угнетению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Выраженные нарушения внешнего дыхания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Нарушение ритма сердца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Гемодинамика нестабильна. Высокий риск развития шока (криза)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Высокая температура у детей до 3 лет выше 38º 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Сыпь на фоне высокой температуры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Изолированная травма с кровотечением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Отравление токсическими веществами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Атипичные боли. (подозрение на острый коронарный синдром)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Головная боль у беременных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Рвота + жидкий стул с тяжелыми признаками обезвоживания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Категория срочности 3 (время прибытия бригады до 30 минут)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Состояние пациента, представляющую потенциальную угрозу для здоровья, требующее медицинскую помощь</w:t>
            </w:r>
          </w:p>
          <w:bookmarkEnd w:id="105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Изолированная травма без кровотечения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Боли в животе (острый живот)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Высокая температура, не купируемая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Дежурство при массовых мероприятиях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Физиологические роды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Боли в животе у беременных (угроза прерывания беременности)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Ограниченные ожоги и обморожения у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Категория срочности 4 (время прибытия бригады до 60 минут)</w:t>
            </w:r>
          </w:p>
          <w:bookmarkEnd w:id="106"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больного.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Обострения хронических заболеваний, без явных признаков угрозы жизни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Острые воспалительные заболевания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Легкие травмы (неглубокие раны, ожоги, ушибы, ссадины)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Болевой синдром, вызванный хроническим заболеванием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Рвота +жидкий стул с легкими признаками обезвоживания, вызванные пищевым отравлением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Рвота у беременных (до 12 недель)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Острая задержка мочи, вызванная хроническими заболеваниями органов мочевыделительной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Моча с примесью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Воспалительные заболевания после родов, абортов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Инородные тела, кроме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Состояния, 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оказания скорой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80" w:id="10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Организация работы приемного отделения стационара, оказывающего скорую медицинскую помощь</w:t>
      </w:r>
    </w:p>
    <w:bookmarkEnd w:id="108"/>
    <w:bookmarkStart w:name="z181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Приемное отделение имеет два отдельных потока:</w:t>
      </w:r>
    </w:p>
    <w:bookmarkEnd w:id="109"/>
    <w:bookmarkStart w:name="z182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первый - для экстренной госпитализации;</w:t>
      </w:r>
    </w:p>
    <w:bookmarkEnd w:id="110"/>
    <w:bookmarkStart w:name="z183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второй - для плановой госпитализации. </w:t>
      </w:r>
    </w:p>
    <w:bookmarkEnd w:id="111"/>
    <w:bookmarkStart w:name="z184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Для госпитализации пациентов устанавливаются свободные подъездные пути, и обеспечивается свободный доступ (доставку) пациента в приемное отделение до соответствующего этапа оказания медицинской помощи (отсутствие порогов, свободные лифты, открытые двери).</w:t>
      </w:r>
    </w:p>
    <w:bookmarkEnd w:id="112"/>
    <w:bookmarkStart w:name="z185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В структуре приемного отделения организуются:</w:t>
      </w:r>
    </w:p>
    <w:bookmarkEnd w:id="113"/>
    <w:bookmarkStart w:name="z186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пост регистрации (регистратура - диспетчерская);</w:t>
      </w:r>
    </w:p>
    <w:bookmarkEnd w:id="114"/>
    <w:bookmarkStart w:name="z187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пост для наблюдения за пациентами;</w:t>
      </w:r>
    </w:p>
    <w:bookmarkEnd w:id="115"/>
    <w:bookmarkStart w:name="z188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смотровые зоны с функциональными каталками с учетом результатов медицинской сортировки по Триаж системе;</w:t>
      </w:r>
    </w:p>
    <w:bookmarkEnd w:id="116"/>
    <w:bookmarkStart w:name="z189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операционный зал для экстренного оперативного вмешательства;</w:t>
      </w:r>
    </w:p>
    <w:bookmarkEnd w:id="117"/>
    <w:bookmarkStart w:name="z190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манипуляционная;</w:t>
      </w:r>
    </w:p>
    <w:bookmarkEnd w:id="118"/>
    <w:bookmarkStart w:name="z191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палаты кратковременного пребывания больных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bookmarkEnd w:id="119"/>
    <w:bookmarkStart w:name="z192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палата интенсивной терапии (далее – ПИТ);</w:t>
      </w:r>
    </w:p>
    <w:bookmarkEnd w:id="120"/>
    <w:bookmarkStart w:name="z193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зоны для проведения лабораторной, рентгенологической, ультразвуковой и эндоскопической диагностики;</w:t>
      </w:r>
    </w:p>
    <w:bookmarkEnd w:id="121"/>
    <w:bookmarkStart w:name="z194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зоны осмотра амбулаторных пациентов;</w:t>
      </w:r>
    </w:p>
    <w:bookmarkEnd w:id="122"/>
    <w:bookmarkStart w:name="z195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изолятор для лиц с подозрением на инфекционное заболевание.</w:t>
      </w:r>
    </w:p>
    <w:bookmarkEnd w:id="123"/>
    <w:bookmarkStart w:name="z196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В приемном отделении предусматриваются: сортировочная площадка, зона для размещения каталок, ожидания пациентов, сопровождающих лиц, санитарной обработки пациентов, поступивших в приемное отделение.</w:t>
      </w:r>
    </w:p>
    <w:bookmarkEnd w:id="124"/>
    <w:bookmarkStart w:name="z197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Все смотровые зоны оснащаются мобильными функциональными каталками, которые отделены друг от друга межкроватными ширмами. Возле каталок располагается мобильное диагностическое оборудование.</w:t>
      </w:r>
    </w:p>
    <w:bookmarkEnd w:id="125"/>
    <w:bookmarkStart w:name="z198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В приемном отделении используются мобильные, передвижные, портативные аппараты для лабораторных методов обследования, компактные автоматические гематологические анализаторы, автоматические анализаторы мочи для проведения срочной диагностики рядом с пациентом в палате.</w:t>
      </w:r>
    </w:p>
    <w:bookmarkEnd w:id="126"/>
    <w:bookmarkStart w:name="z199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ПИТ оснащается реанимационными функциональными каталками, необходимыми лекарственными средствами и изделиями медицинского назначения для оказания реанимационной помощи.</w:t>
      </w:r>
    </w:p>
    <w:bookmarkEnd w:id="127"/>
    <w:bookmarkStart w:name="z200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Операционный зал для экстренного оперативного вмешательства оснащается медицинским оборудованием, лекарственными средствами и изделиями медицинского назначения для проведения операций любой сложности.</w:t>
      </w:r>
    </w:p>
    <w:bookmarkEnd w:id="128"/>
    <w:bookmarkStart w:name="z201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При выявлении факта контагиозных инфекций или особо опасных инфекций в результате сортировки, пациента помещают в специальный бокс, изолированный от других помещений приемного покоя для наблюдения и оказания экстренной медицинской помощи.</w:t>
      </w:r>
    </w:p>
    <w:bookmarkEnd w:id="129"/>
    <w:bookmarkStart w:name="z202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Вход в бокс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Правилам оказания скорой 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в Республике Казахстан</w:t>
            </w:r>
          </w:p>
        </w:tc>
      </w:tr>
    </w:tbl>
    <w:bookmarkStart w:name="z207" w:id="1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Минимальный перечень</w:t>
      </w:r>
    </w:p>
    <w:bookmarkEnd w:id="131"/>
    <w:bookmarkStart w:name="z208" w:id="1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лекарственных средств, медицинской техники и изделий медицинского назначения станции скорой медицинской помощи</w:t>
      </w:r>
    </w:p>
    <w:bookmarkEnd w:id="132"/>
    <w:bookmarkStart w:name="z209" w:id="1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Оснащение сумки-укладки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864"/>
        <w:gridCol w:w="172"/>
        <w:gridCol w:w="2214"/>
        <w:gridCol w:w="4388"/>
        <w:gridCol w:w="1"/>
        <w:gridCol w:w="546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АТХ код</w:t>
            </w:r>
          </w:p>
          <w:bookmarkEnd w:id="13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Фармакологическая группа/ МНН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 </w:t>
            </w:r>
          </w:p>
          <w:bookmarkEnd w:id="13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Пищеварительный тракт и обмен веществ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A03 </w:t>
            </w:r>
          </w:p>
          <w:bookmarkEnd w:id="1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для лечения функциональных нарушений со стороны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A03A</w:t>
            </w:r>
          </w:p>
          <w:bookmarkEnd w:id="1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A03AX</w:t>
            </w:r>
          </w:p>
          <w:bookmarkEnd w:id="1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препараты, применяемые при нарушениях функции кишечника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0,2%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A03B </w:t>
            </w:r>
          </w:p>
          <w:bookmarkEnd w:id="14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Красавка и ее производные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A03BA</w:t>
            </w:r>
          </w:p>
          <w:bookmarkEnd w:id="14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Алкалоиды красавки, третичные амины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A03BA01</w:t>
            </w:r>
          </w:p>
          <w:bookmarkEnd w:id="1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A03F </w:t>
            </w:r>
          </w:p>
          <w:bookmarkEnd w:id="1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Стимуляторы моторики ЖКТ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A03FA01</w:t>
            </w:r>
          </w:p>
          <w:bookmarkEnd w:id="14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0,5%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A07</w:t>
            </w:r>
          </w:p>
          <w:bookmarkEnd w:id="1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Противодиарейные, кишечные противовоспалительные и противомикробные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A07ВА01</w:t>
            </w:r>
          </w:p>
          <w:bookmarkEnd w:id="14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А07С</w:t>
            </w:r>
          </w:p>
          <w:bookmarkEnd w:id="1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Электролиты с углеводами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А07СА</w:t>
            </w:r>
          </w:p>
          <w:bookmarkEnd w:id="14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пакетик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</w:t>
            </w:r>
          </w:p>
          <w:bookmarkEnd w:id="1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A11D</w:t>
            </w:r>
          </w:p>
          <w:bookmarkEnd w:id="1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Витамин B1 и его комбинация с витаминами B6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A11DA</w:t>
            </w:r>
          </w:p>
          <w:bookmarkEnd w:id="1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Витамин B1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A11DA01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5%, 1мл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A11G</w:t>
            </w:r>
          </w:p>
          <w:bookmarkEnd w:id="1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Аскорбиновая кислота (включая комбинации с другими препаратами)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A11GA01</w:t>
            </w:r>
          </w:p>
          <w:bookmarkEnd w:id="15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5%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A11H</w:t>
            </w:r>
          </w:p>
          <w:bookmarkEnd w:id="1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витамины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A11HA02</w:t>
            </w:r>
          </w:p>
          <w:bookmarkEnd w:id="1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инъекции 5%,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B01AC</w:t>
            </w:r>
          </w:p>
          <w:bookmarkEnd w:id="1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Антитромбические средства, ингибиторы агрегации тромбоцитов (исключая гепарин)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B01AC04</w:t>
            </w:r>
          </w:p>
          <w:bookmarkEnd w:id="15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B01AC24</w:t>
            </w:r>
          </w:p>
          <w:bookmarkEnd w:id="15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таблетка, покрытая пленочной оболочкой, 90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</w:t>
            </w:r>
          </w:p>
          <w:bookmarkEnd w:id="16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Кроветворение и кровь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</w:t>
            </w:r>
          </w:p>
          <w:bookmarkEnd w:id="16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Антикоагулянты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B01AB </w:t>
            </w:r>
          </w:p>
          <w:bookmarkEnd w:id="1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Гепарин и его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B01AB01</w:t>
            </w:r>
          </w:p>
          <w:bookmarkEnd w:id="1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Гепарин натрия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5000 ЕД/мл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B01AD </w:t>
            </w:r>
          </w:p>
          <w:bookmarkEnd w:id="16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Ферментные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B01AD02</w:t>
            </w:r>
          </w:p>
          <w:bookmarkEnd w:id="1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внутривенных инфузий 50 мг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B01AX</w:t>
            </w:r>
          </w:p>
          <w:bookmarkEnd w:id="16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антикоагулянты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B01AX05</w:t>
            </w:r>
          </w:p>
          <w:bookmarkEnd w:id="16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Фондапаринукс натрия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2,5 мг/0,5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шприц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B02B </w:t>
            </w:r>
          </w:p>
          <w:bookmarkEnd w:id="16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Витамин K и другие гемостатики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B02BX </w:t>
            </w:r>
          </w:p>
          <w:bookmarkEnd w:id="1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гемостатические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B02BX01</w:t>
            </w:r>
          </w:p>
          <w:bookmarkEnd w:id="17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</w:t>
            </w:r>
          </w:p>
          <w:bookmarkEnd w:id="17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Плазмозамещающие и перфузионные растворы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B05A </w:t>
            </w:r>
          </w:p>
          <w:bookmarkEnd w:id="1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крови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B05AA </w:t>
            </w:r>
          </w:p>
          <w:bookmarkEnd w:id="17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плазмы крови и плазмозамещающие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B05AA05</w:t>
            </w:r>
          </w:p>
          <w:bookmarkEnd w:id="17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Декстран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B05AA06</w:t>
            </w:r>
          </w:p>
          <w:bookmarkEnd w:id="1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Сукцинилированный желатин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инфузий 4% 500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B05AA07 </w:t>
            </w:r>
          </w:p>
          <w:bookmarkEnd w:id="1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Гидроксиэтилкрахмал (пентакрахмал)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B05B </w:t>
            </w:r>
          </w:p>
          <w:bookmarkEnd w:id="17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Растворы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B05BB</w:t>
            </w:r>
          </w:p>
          <w:bookmarkEnd w:id="1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Растворы, влияющие на водно-электролитный баланс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B05BB01</w:t>
            </w:r>
          </w:p>
          <w:bookmarkEnd w:id="17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0,9%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B05C</w:t>
            </w:r>
          </w:p>
          <w:bookmarkEnd w:id="18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Ирригационные растворы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B05CB </w:t>
            </w:r>
          </w:p>
          <w:bookmarkEnd w:id="18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Солевые растворы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B05CB01</w:t>
            </w:r>
          </w:p>
          <w:bookmarkEnd w:id="18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Натрия хлорид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инфузий 0,9% по 200 мл, 250мл,400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B05CX</w:t>
            </w:r>
          </w:p>
          <w:bookmarkEnd w:id="1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ирригационные растворы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B05CX01</w:t>
            </w:r>
          </w:p>
          <w:bookmarkEnd w:id="1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инфузий5% 200 мл; для инъекции 5% 5мл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B05X</w:t>
            </w:r>
          </w:p>
          <w:bookmarkEnd w:id="18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Добавки к растворам для в/в введения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B05XA</w:t>
            </w:r>
          </w:p>
          <w:bookmarkEnd w:id="18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Электролитные растворы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B05XA05</w:t>
            </w:r>
          </w:p>
          <w:bookmarkEnd w:id="18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25%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B05XA07</w:t>
            </w:r>
          </w:p>
          <w:bookmarkEnd w:id="18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10%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</w:t>
            </w:r>
          </w:p>
          <w:bookmarkEnd w:id="18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Сердечно-сосудистая система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</w:t>
            </w:r>
          </w:p>
          <w:bookmarkEnd w:id="19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для лечения заболеваний сердца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C01A</w:t>
            </w:r>
          </w:p>
          <w:bookmarkEnd w:id="1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Сердечные гликозиды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C01AA</w:t>
            </w:r>
          </w:p>
          <w:bookmarkEnd w:id="1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Гликозиды наперстянки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C01AA05</w:t>
            </w:r>
          </w:p>
          <w:bookmarkEnd w:id="19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0,25 мг/мл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C01B</w:t>
            </w:r>
          </w:p>
          <w:bookmarkEnd w:id="1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Антиаритмические препараты I и III классов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С01ВВ</w:t>
            </w:r>
          </w:p>
          <w:bookmarkEnd w:id="19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Антиаритмические препараты IВ класса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C01BD </w:t>
            </w:r>
          </w:p>
          <w:bookmarkEnd w:id="1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Антиаритмические препараты III класса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C01BD01 </w:t>
            </w:r>
          </w:p>
          <w:bookmarkEnd w:id="19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внутривенных инъекций 150 мг/3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C01C </w:t>
            </w:r>
          </w:p>
          <w:bookmarkEnd w:id="1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Кардиотонические препараты, исключая сердечные гликозиды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C01CA</w:t>
            </w:r>
          </w:p>
          <w:bookmarkEnd w:id="19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Адренергетики и допаминомиметики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C01CA03</w:t>
            </w:r>
          </w:p>
          <w:bookmarkEnd w:id="20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Норэпинефрин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2 мг/мл 4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C01CA04 </w:t>
            </w:r>
          </w:p>
          <w:bookmarkEnd w:id="20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4% 5мл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C01CA07</w:t>
            </w:r>
          </w:p>
          <w:bookmarkEnd w:id="20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Добутамин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C01CA24</w:t>
            </w:r>
          </w:p>
          <w:bookmarkEnd w:id="2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C01D</w:t>
            </w:r>
          </w:p>
          <w:bookmarkEnd w:id="2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Периферические вазодилататоры, применяемые для лечения заболеваний сердца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C01DA </w:t>
            </w:r>
          </w:p>
          <w:bookmarkEnd w:id="2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Органические нитраты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C01DA02</w:t>
            </w:r>
          </w:p>
          <w:bookmarkEnd w:id="20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 10г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C01DA08</w:t>
            </w:r>
          </w:p>
          <w:bookmarkEnd w:id="20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Изосорбидадинитрат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мл/аэрозоль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ампула/ 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C01E</w:t>
            </w:r>
          </w:p>
          <w:bookmarkEnd w:id="20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препараты для лечения заболеваний сердца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C01EA</w:t>
            </w:r>
          </w:p>
          <w:bookmarkEnd w:id="2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Простагландины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C01EA01 </w:t>
            </w:r>
          </w:p>
          <w:bookmarkEnd w:id="2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C02</w:t>
            </w:r>
          </w:p>
          <w:bookmarkEnd w:id="21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Антигипертензивные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C02C </w:t>
            </w:r>
          </w:p>
          <w:bookmarkEnd w:id="2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Периферические антиадренергические препараты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C02CA </w:t>
            </w:r>
          </w:p>
          <w:bookmarkEnd w:id="2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Альфа-адреноблокаторы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C02CA06</w:t>
            </w:r>
          </w:p>
          <w:bookmarkEnd w:id="2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Антигипертензивные средства, альфа - адреноблокаторы (Урапидил)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C03</w:t>
            </w:r>
          </w:p>
          <w:bookmarkEnd w:id="2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C03C </w:t>
            </w:r>
          </w:p>
          <w:bookmarkEnd w:id="2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"Петлевые" диуретики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C03CA </w:t>
            </w:r>
          </w:p>
          <w:bookmarkEnd w:id="2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Сульфонамидные диуретики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C03CA01 </w:t>
            </w:r>
          </w:p>
          <w:bookmarkEnd w:id="2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</w:t>
            </w:r>
          </w:p>
          <w:bookmarkEnd w:id="22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C07A</w:t>
            </w:r>
          </w:p>
          <w:bookmarkEnd w:id="2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Бета-адреноблокаторы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C07AB </w:t>
            </w:r>
          </w:p>
          <w:bookmarkEnd w:id="2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Селективные бета-адреноблокаторы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C07AB02 </w:t>
            </w:r>
          </w:p>
          <w:bookmarkEnd w:id="2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</w:t>
            </w:r>
          </w:p>
          <w:bookmarkEnd w:id="2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Блокаторы кальциевых каналов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C08C</w:t>
            </w:r>
          </w:p>
          <w:bookmarkEnd w:id="22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Селективные блокаторы кальциевых каналов с преимущественным влиянием на сосуды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C08CA</w:t>
            </w:r>
          </w:p>
          <w:bookmarkEnd w:id="22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Дигидропиридиновые производные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C08CA05</w:t>
            </w:r>
          </w:p>
          <w:bookmarkEnd w:id="2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</w:t>
            </w:r>
          </w:p>
          <w:bookmarkEnd w:id="22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Препараты, влияющие на ренин-ангиотензиновую систему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C09A </w:t>
            </w:r>
          </w:p>
          <w:bookmarkEnd w:id="22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Ингибиторы ангиотензин-превращающего фермента (АПФ)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C09AA01 </w:t>
            </w:r>
          </w:p>
          <w:bookmarkEnd w:id="23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C09AA02</w:t>
            </w:r>
          </w:p>
          <w:bookmarkEnd w:id="23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1,25 мг/мл 1 мл; таблетки 5мг;10мг; 20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 /таблетка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</w:t>
            </w:r>
          </w:p>
          <w:bookmarkEnd w:id="23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D03</w:t>
            </w:r>
          </w:p>
          <w:bookmarkEnd w:id="23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для лечения ран и язв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D03A </w:t>
            </w:r>
          </w:p>
          <w:bookmarkEnd w:id="23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Препараты, способствующие нормальному рубцеванию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D03AX03 </w:t>
            </w:r>
          </w:p>
          <w:bookmarkEnd w:id="23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аэрозоль для наружного применения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D08 </w:t>
            </w:r>
          </w:p>
          <w:bookmarkEnd w:id="2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Антисептики и дезинфицирующие препараты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D08AG </w:t>
            </w:r>
          </w:p>
          <w:bookmarkEnd w:id="2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йода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D08AG03 </w:t>
            </w:r>
          </w:p>
          <w:bookmarkEnd w:id="23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спиртовой 5% 20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D08AX </w:t>
            </w:r>
          </w:p>
          <w:bookmarkEnd w:id="2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антисептики и дезинфицирующие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D08AX</w:t>
            </w:r>
          </w:p>
          <w:bookmarkEnd w:id="24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спиртовой 1% 20мл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D08AX01 </w:t>
            </w:r>
          </w:p>
          <w:bookmarkEnd w:id="2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Перекись водорода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наружного применения 3% 50мл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D08AX08 </w:t>
            </w:r>
          </w:p>
          <w:bookmarkEnd w:id="2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Этанол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наружного применения 70% 50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 </w:t>
            </w:r>
          </w:p>
          <w:bookmarkEnd w:id="24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Гормоны для системного применения, исключая половые гормоны и инсулины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H01 </w:t>
            </w:r>
          </w:p>
          <w:bookmarkEnd w:id="24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Гормоны гипоталамуса и гипофиза и их аналоги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H01B </w:t>
            </w:r>
          </w:p>
          <w:bookmarkEnd w:id="2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Гормоны задней доли гипофиза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H01BB </w:t>
            </w:r>
          </w:p>
          <w:bookmarkEnd w:id="2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Окситоцин и его аналоги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H01BB02</w:t>
            </w:r>
          </w:p>
          <w:bookmarkEnd w:id="24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Окситоцин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           5 ЕД/мл 1мл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H02 </w:t>
            </w:r>
          </w:p>
          <w:bookmarkEnd w:id="2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H02A </w:t>
            </w:r>
          </w:p>
          <w:bookmarkEnd w:id="2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Кортикостероиды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H02AB </w:t>
            </w:r>
          </w:p>
          <w:bookmarkEnd w:id="2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Глюкокортикоиды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H02AB02 </w:t>
            </w:r>
          </w:p>
          <w:bookmarkEnd w:id="25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           4 мг/мл 1мл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H02AB06</w:t>
            </w:r>
          </w:p>
          <w:bookmarkEnd w:id="25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инъкций30 мг/мл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 </w:t>
            </w:r>
          </w:p>
          <w:bookmarkEnd w:id="2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Костно-мышечная система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M01 </w:t>
            </w:r>
          </w:p>
          <w:bookmarkEnd w:id="2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M01A </w:t>
            </w:r>
          </w:p>
          <w:bookmarkEnd w:id="2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Нестероидные противовоспалительные и противоревматические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M01AB </w:t>
            </w:r>
          </w:p>
          <w:bookmarkEnd w:id="25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Производные уксусной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M01AB05 </w:t>
            </w:r>
          </w:p>
          <w:bookmarkEnd w:id="25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Диклофенак натрия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75 мг/3 мл 3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M01AE</w:t>
            </w:r>
          </w:p>
          <w:bookmarkEnd w:id="25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Производные пропионовой кислоты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M01AE01 </w:t>
            </w:r>
          </w:p>
          <w:bookmarkEnd w:id="25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суспензия для приема внутрь 100мг/5мл       100 мл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M01AE03 </w:t>
            </w:r>
          </w:p>
          <w:bookmarkEnd w:id="26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100 мг/2 мл; таблетки, покрытые оболочкой 100 мг; капсулы 50мг;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 /  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M03 </w:t>
            </w:r>
          </w:p>
          <w:bookmarkEnd w:id="26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Миорелаксанты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M03A </w:t>
            </w:r>
          </w:p>
          <w:bookmarkEnd w:id="26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Миорелаксанты периферического действия 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M03AB </w:t>
            </w:r>
          </w:p>
          <w:bookmarkEnd w:id="2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Производные холина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M03AB01 </w:t>
            </w:r>
          </w:p>
          <w:bookmarkEnd w:id="26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Суксаметония хлорид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0,1 г/  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M03AC</w:t>
            </w:r>
          </w:p>
          <w:bookmarkEnd w:id="26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четвертичные аммониевые соединения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M03AC06</w:t>
            </w:r>
          </w:p>
          <w:bookmarkEnd w:id="26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Миорелаксанты периферического действия, другие четвертичные аммониевые соединения (Пипекурония бромид)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порошок лиофилизированный для приготовления раствора для внутривенного введения 4 мг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 </w:t>
            </w:r>
          </w:p>
          <w:bookmarkEnd w:id="26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Нервная система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 </w:t>
            </w:r>
          </w:p>
          <w:bookmarkEnd w:id="26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Анестетики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N01A </w:t>
            </w:r>
          </w:p>
          <w:bookmarkEnd w:id="2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N01AH </w:t>
            </w:r>
          </w:p>
          <w:bookmarkEnd w:id="27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Опиоидные анальгетики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N01AH01 </w:t>
            </w:r>
          </w:p>
          <w:bookmarkEnd w:id="27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0,005% 2мл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N01AX </w:t>
            </w:r>
          </w:p>
          <w:bookmarkEnd w:id="27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препараты для общей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N01AX10 </w:t>
            </w:r>
          </w:p>
          <w:bookmarkEnd w:id="2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Профол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эмульсия для внутривенного введения 1 мг/мл 20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N01B </w:t>
            </w:r>
          </w:p>
          <w:bookmarkEnd w:id="27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для местной анестезии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N01BA </w:t>
            </w:r>
          </w:p>
          <w:bookmarkEnd w:id="2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Эфиры аминобензойной кислоты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N01BA02</w:t>
            </w:r>
          </w:p>
          <w:bookmarkEnd w:id="2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0,5%   5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N01BB </w:t>
            </w:r>
          </w:p>
          <w:bookmarkEnd w:id="27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N01BB02 </w:t>
            </w:r>
          </w:p>
          <w:bookmarkEnd w:id="27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2%     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 </w:t>
            </w:r>
          </w:p>
          <w:bookmarkEnd w:id="27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Анальгетики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N02A </w:t>
            </w:r>
          </w:p>
          <w:bookmarkEnd w:id="28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Опиоиды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N02AA </w:t>
            </w:r>
          </w:p>
          <w:bookmarkEnd w:id="28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Природные алкалоиды опия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N02AA01 </w:t>
            </w:r>
          </w:p>
          <w:bookmarkEnd w:id="28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1%     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N02AB</w:t>
            </w:r>
          </w:p>
          <w:bookmarkEnd w:id="28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Производные фенилпиперидина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N02AB</w:t>
            </w:r>
          </w:p>
          <w:bookmarkEnd w:id="28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2%     1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N02AX</w:t>
            </w:r>
          </w:p>
          <w:bookmarkEnd w:id="28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опиоиды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N02AX02 </w:t>
            </w:r>
          </w:p>
          <w:bookmarkEnd w:id="28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5 %    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N02B </w:t>
            </w:r>
          </w:p>
          <w:bookmarkEnd w:id="28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Анальгетики и антипиретики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N02BA</w:t>
            </w:r>
          </w:p>
          <w:bookmarkEnd w:id="28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Салициловая кислота и ее производные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N02BA01 </w:t>
            </w:r>
          </w:p>
          <w:bookmarkEnd w:id="28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таблетка, 500 мг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таблетка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N02BB02</w:t>
            </w:r>
          </w:p>
          <w:bookmarkEnd w:id="29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Анальгетики и жаропонижающие средства, пиразолоны (метамизол натрия)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50%   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N02BE </w:t>
            </w:r>
          </w:p>
          <w:bookmarkEnd w:id="29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Анилиды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N02BE01 </w:t>
            </w:r>
          </w:p>
          <w:bookmarkEnd w:id="29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таблетки 500 мг; суппозитории ректальные 80 мг, 100 мг,250 мг, суспензия для приема внутрь 120мг/5 мл 100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таблетка/суппозитории/суспензия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N03 </w:t>
            </w:r>
          </w:p>
          <w:bookmarkEnd w:id="2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Противоэпилептические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N03AG </w:t>
            </w:r>
          </w:p>
          <w:bookmarkEnd w:id="2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Производные жирных кислот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N03AG01 </w:t>
            </w:r>
          </w:p>
          <w:bookmarkEnd w:id="29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Вальпроевая кислота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100 мг/мл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N05 </w:t>
            </w:r>
          </w:p>
          <w:bookmarkEnd w:id="29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Психолептики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N05B </w:t>
            </w:r>
          </w:p>
          <w:bookmarkEnd w:id="29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Анксиолитики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N05BA </w:t>
            </w:r>
          </w:p>
          <w:bookmarkEnd w:id="2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Производные бензодиазепина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N05BA01 </w:t>
            </w:r>
          </w:p>
          <w:bookmarkEnd w:id="29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2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 </w:t>
            </w:r>
          </w:p>
          <w:bookmarkEnd w:id="3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Дыхательная система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 </w:t>
            </w:r>
          </w:p>
          <w:bookmarkEnd w:id="30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 для лечения бронхиальной астмы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R03A </w:t>
            </w:r>
          </w:p>
          <w:bookmarkEnd w:id="3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Симпатомиметики для ингаляционного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R03AC </w:t>
            </w:r>
          </w:p>
          <w:bookmarkEnd w:id="30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Селективные бета-2-адреномиметики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R03AC02 </w:t>
            </w:r>
          </w:p>
          <w:bookmarkEnd w:id="30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аэрозоль для ингаляций 100 мкг/доза 200 доз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</w:t>
            </w:r>
          </w:p>
          <w:bookmarkEnd w:id="3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R03AK03</w:t>
            </w:r>
          </w:p>
          <w:bookmarkEnd w:id="30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Противоастматические средства, адренергические средства в комбинации с другими противоастматическими (Фенотерол в 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ингаляций 20 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</w:t>
            </w:r>
          </w:p>
          <w:bookmarkEnd w:id="30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препараты для ингаляционного применения для лечения бронхиальной астмы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R03BА</w:t>
            </w:r>
          </w:p>
          <w:bookmarkEnd w:id="30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Глюкокортикоиды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R03BА02</w:t>
            </w:r>
          </w:p>
          <w:bookmarkEnd w:id="30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суспензия для ингаляции дозированная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R03D </w:t>
            </w:r>
          </w:p>
          <w:bookmarkEnd w:id="31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препараты для лечения бронхиальной астмы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R03DA </w:t>
            </w:r>
          </w:p>
          <w:bookmarkEnd w:id="31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Производные ксантина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R03DA05 </w:t>
            </w:r>
          </w:p>
          <w:bookmarkEnd w:id="31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2,4%     5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R06</w:t>
            </w:r>
          </w:p>
          <w:bookmarkEnd w:id="3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Антигистаминные препараты для системного применения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R06AA </w:t>
            </w:r>
          </w:p>
          <w:bookmarkEnd w:id="31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Аминоалкильные эфиры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R06AA02 </w:t>
            </w:r>
          </w:p>
          <w:bookmarkEnd w:id="3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1% 1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R06AC </w:t>
            </w:r>
          </w:p>
          <w:bookmarkEnd w:id="31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Этилендиамины замещенные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R06AC03 </w:t>
            </w:r>
          </w:p>
          <w:bookmarkEnd w:id="31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для инъекций 20 мг/мл 1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R07 </w:t>
            </w:r>
          </w:p>
          <w:bookmarkEnd w:id="31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Другие препараты для лечения заболеваний органов дыхания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R07AB</w:t>
            </w:r>
          </w:p>
          <w:bookmarkEnd w:id="3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10%  20мл, 40мл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флакон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V </w:t>
            </w:r>
          </w:p>
          <w:bookmarkEnd w:id="3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Прочие препараты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V03 </w:t>
            </w:r>
          </w:p>
          <w:bookmarkEnd w:id="3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Прочие разные препараты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V03AB </w:t>
            </w:r>
          </w:p>
          <w:bookmarkEnd w:id="3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Антидоты  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V03AB06 </w:t>
            </w:r>
          </w:p>
          <w:bookmarkEnd w:id="3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раствор для инъекций 30%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мл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V03 АВ15</w:t>
            </w:r>
          </w:p>
          <w:bookmarkEnd w:id="32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Налоксон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раствор для инъекций 0,04% 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ампула</w:t>
            </w:r>
          </w:p>
        </w:tc>
      </w:tr>
    </w:tbl>
    <w:bookmarkStart w:name="z401" w:id="3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Медицинская техника 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7008"/>
        <w:gridCol w:w="1646"/>
        <w:gridCol w:w="1647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326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санитарного автотранспорта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станции и подстанции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 портативный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Баллон кислородный (2л., 10л.)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Кардиопамп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Механический ножной отсос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32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Монитор-дефибриллятор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Электрокардиограф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334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Кардиостимулятор для транспортировки кардиологических больных 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335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Кувез для транспортировки новорожденных (при отсутствии перинатального центра в 15-минутной доступности)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  <w:bookmarkEnd w:id="336"/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Перфузор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bookmarkStart w:name="z413" w:id="3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Изделия медицинского назначения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8624"/>
        <w:gridCol w:w="1612"/>
        <w:gridCol w:w="2"/>
        <w:gridCol w:w="865"/>
        <w:gridCol w:w="149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33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санитарного автотранспорта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Для станции и подстанции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 набор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3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4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Средство связи (рация)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4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4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документация (формы отчетности по информации о пациенте)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4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Ножницы для разрезания ткани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4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Жгут стягивающий с автоматической защелкой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4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Одноразовые шприцы 2,0;5,0;10,0;20,0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34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Одноразовая система для внутривенных вливаний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34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Перчатки не стерильные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  <w:bookmarkEnd w:id="34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Перчатки стерильные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  <w:bookmarkEnd w:id="34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Маски одноразовые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  <w:bookmarkEnd w:id="35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Лейкопластырь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  <w:bookmarkEnd w:id="35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  <w:bookmarkEnd w:id="35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  <w:bookmarkEnd w:id="35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Фонедоскоп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  <w:bookmarkEnd w:id="35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  <w:bookmarkEnd w:id="35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Термометр электронный для определения температуры тела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  <w:bookmarkEnd w:id="35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Ярлыки для пациентов при триаж сортировке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</w:t>
            </w:r>
          </w:p>
          <w:bookmarkEnd w:id="35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Мочевой катетер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</w:t>
            </w:r>
          </w:p>
          <w:bookmarkEnd w:id="35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Сумка –укладка медицинской помощи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</w:t>
            </w:r>
          </w:p>
          <w:bookmarkEnd w:id="35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Мочеприемник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  <w:bookmarkEnd w:id="36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Простыня одноразовая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</w:t>
            </w:r>
          </w:p>
          <w:bookmarkEnd w:id="36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кленка –1 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</w:t>
            </w:r>
          </w:p>
          <w:bookmarkEnd w:id="36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Канюля внутривенная с катетером (размер 18 и 20) одноразовый, стерильный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</w:t>
            </w:r>
          </w:p>
          <w:bookmarkEnd w:id="36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Игла бабочка (размер 23 и 24) одноразовый, стерильный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</w:t>
            </w:r>
          </w:p>
          <w:bookmarkEnd w:id="36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Салфетки спиртовые №100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</w:t>
            </w:r>
          </w:p>
          <w:bookmarkEnd w:id="36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Салфетки, смоченные дезинфицирующим средством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банка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Диагностикатриаж сортировка</w:t>
            </w:r>
          </w:p>
          <w:bookmarkEnd w:id="366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6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Глюкометр (скарификатор-№50)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6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Неврологический молоток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7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Тест-полоски для определения белка в моче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 менее 10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Реанимация</w:t>
            </w:r>
          </w:p>
          <w:bookmarkEnd w:id="371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7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Ларингеальная маска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7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Набор для катетеризации подключичных вен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7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37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Набор воздуховодов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37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Резиновые дыхательные маски для взрослых и детей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  <w:bookmarkEnd w:id="37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Ларингоскоп в наборе (3 клинка)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  <w:bookmarkEnd w:id="37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внутрикостного введения лекарственных препаратов)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  <w:bookmarkEnd w:id="37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Эндотрахеальные трубки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  <w:bookmarkEnd w:id="38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Ларингеальные трубки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  <w:bookmarkEnd w:id="38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  <w:bookmarkEnd w:id="38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  <w:bookmarkEnd w:id="38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Коникотомический набор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  <w:bookmarkEnd w:id="38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Противоожоговое одеяло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Услуги кардиологическим больным</w:t>
            </w:r>
          </w:p>
          <w:bookmarkEnd w:id="385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Смазывающий гель для электрокардиограммы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Уход за ранами(Перевязочный набор)</w:t>
            </w:r>
          </w:p>
          <w:bookmarkEnd w:id="387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Бинты (стерильные, нестерильные)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8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Стерильные вата, салфетки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9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Стерильные противоожоговые повязки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упаковка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39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Противоожоговые средства местного применения (гель, аэрозоль)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флакон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39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Хладоэлемент (для обслуживания спортивных и массовых мероприятий)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9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Пинцет анатомический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39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Ножницы для перевязочного материала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39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Катетер Нелатона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  <w:bookmarkEnd w:id="39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Зажим кровоостанавливающий прямой, изогнутый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  <w:bookmarkEnd w:id="39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дренирования плевральной полости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Охлаждающий пакет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Средства иммобилизации верхних и нижних конечностей при переломах</w:t>
            </w:r>
          </w:p>
          <w:bookmarkEnd w:id="400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Щит спинальный с фиксатором для головы с крепежными ремнями (щит спинальный cфиксатором для головы, крепежными ремнями)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0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 транспортных складных и (или) пневматических шин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0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Вакуумный матрас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40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Шейный воротник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Помощь при бронхообструкции</w:t>
            </w:r>
          </w:p>
          <w:bookmarkEnd w:id="405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Компрессорный небулайзер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0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Ингалятор-редуктор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Акушерские и неонатальные услуги</w:t>
            </w:r>
          </w:p>
          <w:bookmarkEnd w:id="408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Родовый пакет в наборе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1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Скоба для наложения на пуповину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1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Катетер Фоллея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Противошоковые</w:t>
            </w:r>
          </w:p>
          <w:bookmarkEnd w:id="412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1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Инфузионный шприцевой насос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Услуги по обеспечению комфорта пациента</w:t>
            </w:r>
          </w:p>
          <w:bookmarkEnd w:id="414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1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1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Одноразовые простыни (комплект)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1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Пакет для рвотных масс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418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Сумка для переноса новорожденных (для санитарных машин задействованных в длительных перевозках)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Услуги по обеспечению безопасности</w:t>
            </w:r>
          </w:p>
          <w:bookmarkEnd w:id="419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Спецодежда с предупредительными знаками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21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Шлем (для бригад задействованных в чрезвычайных ситуациях)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штуки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2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Противочумный костюм 1типа в наборе (одноразовый)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упаковки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42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Контейнер теплоизоляционный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42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Пакет для отходов класса 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425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Пакет для отходов класса Б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426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427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Бикс для транспортировки биоматериала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промывания желудка</w:t>
            </w:r>
          </w:p>
          <w:bookmarkEnd w:id="428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29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Одноразовый шприц Жанэ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штуки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30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Одноразовые желудочные зонды всех размеров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Дополнительные услуги</w:t>
            </w:r>
          </w:p>
          <w:bookmarkEnd w:id="431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Тележка-каталка со съемными носилками, с ремнями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433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Мягкие носилки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434"/>
        </w:tc>
        <w:tc>
          <w:tcPr>
            <w:tcW w:w="8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Ковшевые носилки (ортопедические)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штука</w:t>
            </w:r>
          </w:p>
        </w:tc>
      </w:tr>
    </w:tbl>
    <w:bookmarkStart w:name="z512" w:id="4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</w:t>
      </w:r>
    </w:p>
    <w:bookmarkEnd w:id="435"/>
    <w:bookmarkStart w:name="z513" w:id="4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*- потребность по мере необходимости</w:t>
      </w:r>
    </w:p>
    <w:bookmarkEnd w:id="436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